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114300</wp:posOffset>
            </wp:positionV>
            <wp:extent cx="7546975" cy="929005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808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widowControl/>
        <w:spacing w:line="276" w:lineRule="auto"/>
        <w:rPr>
          <w:rFonts w:ascii="Arial" w:hAnsi="Arial" w:eastAsia="Arial" w:cs="Arial"/>
          <w:b/>
          <w:color w:val="155F86"/>
        </w:rPr>
      </w:pPr>
      <w:r>
        <w:rPr>
          <w:rFonts w:ascii="Arial" w:hAnsi="Arial" w:eastAsia="Arial" w:cs="Arial"/>
          <w:b/>
          <w:color w:val="155F86"/>
          <w:rtl w:val="0"/>
        </w:rPr>
        <w:t>1. Create Set Criteria for Rental Applicant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Name, date of birth, Social Security, or identification number (to run credit)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Contact information (phone number and email) 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Current and past address(es) 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Current landlord contact information (if applicable)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Employment history and contact information for current employer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Income requirement 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Credit score requirement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Background check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Eviction report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Emergency contact information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Pets (type, breed, weight)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Smoker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Personal and professional references </w:t>
      </w:r>
    </w:p>
    <w:p>
      <w:pPr>
        <w:widowControl/>
        <w:numPr>
          <w:ilvl w:val="0"/>
          <w:numId w:val="1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Disclosure and signature of applicant</w:t>
      </w: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  <w:b/>
          <w:color w:val="155F86"/>
        </w:rPr>
      </w:pPr>
      <w:r>
        <w:rPr>
          <w:rFonts w:ascii="Arial" w:hAnsi="Arial" w:eastAsia="Arial" w:cs="Arial"/>
          <w:b/>
          <w:color w:val="155F86"/>
          <w:rtl w:val="0"/>
        </w:rPr>
        <w:t>2. Advertise &amp; Show Listing</w:t>
      </w:r>
    </w:p>
    <w:p>
      <w:pPr>
        <w:widowControl/>
        <w:numPr>
          <w:ilvl w:val="0"/>
          <w:numId w:val="2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Post listing on multiple websites</w:t>
      </w:r>
    </w:p>
    <w:p>
      <w:pPr>
        <w:widowControl/>
        <w:numPr>
          <w:ilvl w:val="0"/>
          <w:numId w:val="2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Mention all requirements listing</w:t>
      </w:r>
    </w:p>
    <w:p>
      <w:pPr>
        <w:widowControl/>
        <w:numPr>
          <w:ilvl w:val="0"/>
          <w:numId w:val="2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Set appointments to show apartment</w:t>
      </w:r>
    </w:p>
    <w:p>
      <w:pPr>
        <w:widowControl/>
        <w:numPr>
          <w:ilvl w:val="0"/>
          <w:numId w:val="2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Pre-screen applicants during showing by asking questions</w:t>
      </w:r>
    </w:p>
    <w:p>
      <w:pPr>
        <w:widowControl/>
        <w:numPr>
          <w:ilvl w:val="0"/>
          <w:numId w:val="2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Give interested applicants the application to complete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rtl w:val="0"/>
        </w:rPr>
        <w:t xml:space="preserve">Optional Alternative: </w:t>
      </w:r>
      <w:r>
        <w:rPr>
          <w:rFonts w:ascii="Arial" w:hAnsi="Arial" w:eastAsia="Arial" w:cs="Arial"/>
          <w:rtl w:val="0"/>
        </w:rPr>
        <w:t>Hire real estate agent to represent property and complete above tasks</w:t>
      </w: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  <w:b/>
          <w:color w:val="155F86"/>
        </w:rPr>
      </w:pPr>
      <w:r>
        <w:rPr>
          <w:rFonts w:ascii="Arial" w:hAnsi="Arial" w:eastAsia="Arial" w:cs="Arial"/>
          <w:b/>
          <w:color w:val="155F86"/>
          <w:rtl w:val="0"/>
        </w:rPr>
        <w:t>3. Review Application</w:t>
      </w:r>
    </w:p>
    <w:p>
      <w:pPr>
        <w:widowControl/>
        <w:numPr>
          <w:ilvl w:val="0"/>
          <w:numId w:val="3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Review and analyze all criteria outlined for applicants</w:t>
      </w:r>
    </w:p>
    <w:p>
      <w:pPr>
        <w:widowControl/>
        <w:numPr>
          <w:ilvl w:val="0"/>
          <w:numId w:val="3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Call references (previous landlord, employer, additional references if requested)</w:t>
      </w:r>
    </w:p>
    <w:p>
      <w:pPr>
        <w:widowControl/>
        <w:numPr>
          <w:ilvl w:val="0"/>
          <w:numId w:val="3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Determine if applicants meet basic requirements: </w:t>
      </w:r>
    </w:p>
    <w:p>
      <w:pPr>
        <w:widowControl/>
        <w:numPr>
          <w:ilvl w:val="1"/>
          <w:numId w:val="3"/>
        </w:numPr>
        <w:spacing w:line="276" w:lineRule="auto"/>
        <w:ind w:left="144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Yes - continue process</w:t>
      </w:r>
    </w:p>
    <w:p>
      <w:pPr>
        <w:widowControl/>
        <w:numPr>
          <w:ilvl w:val="1"/>
          <w:numId w:val="3"/>
        </w:numPr>
        <w:spacing w:line="276" w:lineRule="auto"/>
        <w:ind w:left="144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No - reject applicants</w:t>
      </w: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  <w:b/>
          <w:color w:val="155F86"/>
        </w:rPr>
      </w:pPr>
      <w:r>
        <w:rPr>
          <w:rFonts w:ascii="Arial" w:hAnsi="Arial" w:eastAsia="Arial" w:cs="Arial"/>
          <w:b/>
          <w:color w:val="155F86"/>
          <w:rtl w:val="0"/>
        </w:rPr>
        <w:t>4. Interview Applicants &amp; Ask Screening Questions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In addition to the below questions, address anything that is inconsistent or unclear on the rental application. </w:t>
      </w: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How long have you lived at your current address?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Why are you looking for a new place to live?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114300</wp:posOffset>
            </wp:positionV>
            <wp:extent cx="7546975" cy="929005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808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spacing w:line="276" w:lineRule="auto"/>
        <w:rPr>
          <w:rFonts w:ascii="Arial" w:hAnsi="Arial" w:eastAsia="Arial" w:cs="Arial"/>
        </w:rPr>
      </w:pP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What is your move-in date?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Do you have any pets? How many? What kind?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What is your income?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Will anyone else be living in the home with you?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Do you own any other properties?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Do you smoke?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Do you require a parking space?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Have you ever been evicted?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Does your current landlord know you’re moving? Would you mind me contacting them for a reference?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Have you filed for bankruptcy recently?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 xml:space="preserve">The security deposit is $X, would you be able to pay that amount? 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Are you willing to sign a one-year lease agreement?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hAnsi="Arial" w:eastAsia="Arial" w:cs="Arial"/>
          <w:rtl w:val="0"/>
        </w:rPr>
        <w:t>Do you have any questions for me about the process?</w:t>
      </w:r>
    </w:p>
    <w:p>
      <w:pPr>
        <w:widowControl/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widowControl/>
        <w:spacing w:line="276" w:lineRule="auto"/>
        <w:rPr>
          <w:rFonts w:ascii="Arial" w:hAnsi="Arial" w:eastAsia="Arial" w:cs="Arial"/>
          <w:b/>
        </w:rPr>
      </w:pPr>
    </w:p>
    <w:p>
      <w:pPr>
        <w:widowControl/>
        <w:spacing w:line="276" w:lineRule="auto"/>
        <w:rPr>
          <w:rFonts w:ascii="Arial" w:hAnsi="Arial" w:eastAsia="Arial" w:cs="Arial"/>
          <w:b/>
          <w:color w:val="155F86"/>
        </w:rPr>
      </w:pPr>
      <w:r>
        <w:rPr>
          <w:rFonts w:ascii="Arial" w:hAnsi="Arial" w:eastAsia="Arial" w:cs="Arial"/>
          <w:b/>
          <w:color w:val="155F86"/>
          <w:rtl w:val="0"/>
        </w:rPr>
        <w:t>5. Accept or Reject the Applicants After Screening</w:t>
      </w:r>
    </w:p>
    <w:p>
      <w:pPr>
        <w:widowControl/>
        <w:numPr>
          <w:ilvl w:val="0"/>
          <w:numId w:val="5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Accept - move forward with leases</w:t>
      </w:r>
    </w:p>
    <w:p>
      <w:pPr>
        <w:widowControl/>
        <w:numPr>
          <w:ilvl w:val="0"/>
          <w:numId w:val="5"/>
        </w:numPr>
        <w:spacing w:line="276" w:lineRule="auto"/>
        <w:ind w:left="720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Reject - send adverse action letters to briefly explain rejection</w:t>
      </w:r>
    </w:p>
    <w:p>
      <w:pPr>
        <w:ind w:firstLine="90"/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19" y="12115010"/>
                          <a:ext cx="64554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6E7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1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lnoPSAAAAAgEAAA8AAAAAAAAAAQAgAAAA&#10;IgAAAGRycy9kb3ducmV2LnhtbFBLAQIUABQAAAAIAIdO4kD/zevoSgIAAMUEAAAOAAAAAAAAAAEA&#10;IAAAACEBAABkcnMvZTJvRG9jLnhtbFBLBQYAAAAABgAGAFkBAADdBQAAAAA=&#10;">
                <v:fill on="t" focussize="0,0"/>
                <v:stroke weight="1pt" color="#E6E7E8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19" y="12401395"/>
                          <a:ext cx="64554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6E7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1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lnoPSAAAAAgEAAA8AAAAAAAAAAQAgAAAA&#10;IgAAAGRycy9kb3ducmV2LnhtbFBLAQIUABQAAAAIAIdO4kD8q88WSgIAAMMEAAAOAAAAAAAAAAEA&#10;IAAAACEBAABkcnMvZTJvRG9jLnhtbFBLBQYAAAAABgAGAFkBAADdBQAAAAA=&#10;">
                <v:fill on="t" focussize="0,0"/>
                <v:stroke weight="1pt" color="#E6E7E8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19" y="12688415"/>
                          <a:ext cx="64554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6E7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1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5Z6D0gAAAAIBAAAPAAAAAAAAAAEAIAAA&#10;ACIAAABkcnMvZG93bnJldi54bWxQSwECFAAUAAAACACHTuJAU4NkcksCAADDBAAADgAAAAAAAAAB&#10;ACAAAAAhAQAAZHJzL2Uyb0RvYy54bWxQSwUGAAAAAAYABgBZAQAA3gUAAAAA&#10;">
                <v:fill on="t" focussize="0,0"/>
                <v:stroke weight="1pt" color="#E6E7E8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19" y="13353895"/>
                          <a:ext cx="64554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6E7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1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nlnoPSAAAAAgEAAA8AAAAAAAAAAQAg&#10;AAAAIgAAAGRycy9kb3ducmV2LnhtbFBLAQIUABQAAAAIAIdO4kD982DVTQIAAMUEAAAOAAAAAAAA&#10;AAEAIAAAACEBAABkcnMvZTJvRG9jLnhtbFBLBQYAAAAABgAGAFkBAADgBQAAAAA=&#10;">
                <v:fill on="t" focussize="0,0"/>
                <v:stroke weight="1pt" color="#E6E7E8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19" y="13640280"/>
                          <a:ext cx="64554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6E7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1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lnoPSAAAAAgEAAA8AAAAAAAAAAQAgAAAA&#10;IgAAAGRycy9kb3ducmV2LnhtbFBLAQIUABQAAAAIAIdO4kBoIK3tSgIAAMMEAAAOAAAAAAAAAAEA&#10;IAAAACEBAABkcnMvZTJvRG9jLnhtbFBLBQYAAAAABgAGAFkBAADdBQAAAAA=&#10;">
                <v:fill on="t" focussize="0,0"/>
                <v:stroke weight="1pt" color="#E6E7E8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19" y="13927300"/>
                          <a:ext cx="64554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6E7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1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eWeg9IAAAACAQAADwAAAAAAAAABACAAAAAi&#10;AAAAZHJzL2Rvd25yZXYueG1sUEsBAhQAFAAAAAgAh07iQHjHOf1JAgAAwwQAAA4AAAAAAAAAAQAg&#10;AAAAIQEAAGRycy9lMm9Eb2MueG1sUEsFBgAAAAAGAAYAWQEAANwFAAAAAA==&#10;">
                <v:fill on="t" focussize="0,0"/>
                <v:stroke weight="1pt" color="#E6E7E8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8190230</wp:posOffset>
                </wp:positionV>
                <wp:extent cx="6465570" cy="161925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978" y="3703800"/>
                          <a:ext cx="645604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 h="152400" extrusionOk="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456045" y="152400"/>
                              </a:lnTo>
                              <a:lnTo>
                                <a:pt x="6456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 w:after="0" w:line="240" w:lineRule="auto"/>
                              <w:ind w:left="4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644.9pt;height:12.75pt;width:509.1pt;mso-position-horizontal-relative:page;mso-position-vertical-relative:page;z-index:-251657216;mso-width-relative:page;mso-height-relative:page;" filled="f" stroked="f" coordsize="6456045,152400" o:gfxdata="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swK2dwAAAANAQAADwAAAAAA&#10;AAABACAAAAAiAAAAZHJzL2Rvd25yZXYueG1sUEsBAhQAFAAAAAgAh07iQD2rpvtIAgAABAUAAA4A&#10;AAAAAAAAAQAgAAAAKwEAAGRycy9lMm9Eb2MueG1sUEsFBgAAAAAGAAYAWQEAAOUFAAAAAA==&#10;" path="m0,0l0,152400,6456045,152400,6456045,0xe">
                <v:path textboxrect="0,0,6456045,15240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4" w:after="0" w:line="240" w:lineRule="auto"/>
                        <w:ind w:left="4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8476615</wp:posOffset>
                </wp:positionV>
                <wp:extent cx="6465570" cy="161925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978" y="3703800"/>
                          <a:ext cx="645604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 h="152400" extrusionOk="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456045" y="152400"/>
                              </a:lnTo>
                              <a:lnTo>
                                <a:pt x="6456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 w:after="0" w:line="240" w:lineRule="auto"/>
                              <w:ind w:left="4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667.45pt;height:12.75pt;width:509.1pt;mso-position-horizontal-relative:page;mso-position-vertical-relative:page;z-index:-251657216;mso-width-relative:page;mso-height-relative:page;" filled="f" stroked="f" coordsize="6456045,152400" o:gfxdata="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45W712gAAAA0BAAAPAAAAAAAA&#10;AAEAIAAAACIAAABkcnMvZG93bnJldi54bWxQSwECFAAUAAAACACHTuJAuySNxEkCAAAEBQAADgAA&#10;AAAAAAABACAAAAApAQAAZHJzL2Uyb0RvYy54bWxQSwUGAAAAAAYABgBZAQAA5AUAAAAA&#10;" path="m0,0l0,152400,6456045,152400,6456045,0xe">
                <v:path textboxrect="0,0,6456045,15240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4" w:after="0" w:line="240" w:lineRule="auto"/>
                        <w:ind w:left="4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8763635</wp:posOffset>
                </wp:positionV>
                <wp:extent cx="6465570" cy="161925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978" y="3703800"/>
                          <a:ext cx="645604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 h="152400" extrusionOk="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456045" y="152400"/>
                              </a:lnTo>
                              <a:lnTo>
                                <a:pt x="6456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 w:after="0" w:line="240" w:lineRule="auto"/>
                              <w:ind w:left="4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690.05pt;height:12.75pt;width:509.1pt;mso-position-horizontal-relative:page;mso-position-vertical-relative:page;z-index:-251657216;mso-width-relative:page;mso-height-relative:page;" filled="f" stroked="f" coordsize="6456045,152400" o:gfxdata="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o33z7aAAAADQEAAA8AAAAAAAAA&#10;AQAgAAAAIgAAAGRycy9kb3ducmV2LnhtbFBLAQIUABQAAAAIAIdO4kBwYNY/SAIAAAQFAAAOAAAA&#10;AAAAAAEAIAAAACkBAABkcnMvZTJvRG9jLnhtbFBLBQYAAAAABgAGAFkBAADjBQAAAAA=&#10;" path="m0,0l0,152400,6456045,152400,6456045,0xe">
                <v:path textboxrect="0,0,6456045,15240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4" w:after="0" w:line="240" w:lineRule="auto"/>
                        <w:ind w:left="4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9429115</wp:posOffset>
                </wp:positionV>
                <wp:extent cx="6465570" cy="161925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978" y="3703800"/>
                          <a:ext cx="645604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 h="152400" extrusionOk="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456045" y="152400"/>
                              </a:lnTo>
                              <a:lnTo>
                                <a:pt x="6456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 w:after="0" w:line="240" w:lineRule="auto"/>
                              <w:ind w:left="4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742.45pt;height:12.75pt;width:509.1pt;mso-position-horizontal-relative:page;mso-position-vertical-relative:page;z-index:-251657216;mso-width-relative:page;mso-height-relative:page;" filled="f" stroked="f" coordsize="6456045,152400" o:gfxdata="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oAH8dsAAAANAQAADwAAAAAA&#10;AAABACAAAAAiAAAAZHJzL2Rvd25yZXYueG1sUEsBAhQAFAAAAAgAh07iQHiKs2tJAgAABAUAAA4A&#10;AAAAAAAAAQAgAAAAKgEAAGRycy9lMm9Eb2MueG1sUEsFBgAAAAAGAAYAWQEAAOUFAAAAAA==&#10;" path="m0,0l0,152400,6456045,152400,6456045,0xe">
                <v:path textboxrect="0,0,6456045,15240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4" w:after="0" w:line="240" w:lineRule="auto"/>
                        <w:ind w:left="4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9715500</wp:posOffset>
                </wp:positionV>
                <wp:extent cx="6465570" cy="161925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978" y="3703800"/>
                          <a:ext cx="645604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 h="152400" extrusionOk="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456045" y="152400"/>
                              </a:lnTo>
                              <a:lnTo>
                                <a:pt x="6456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 w:after="0" w:line="240" w:lineRule="auto"/>
                              <w:ind w:left="4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765pt;height:12.75pt;width:509.1pt;mso-position-horizontal-relative:page;mso-position-vertical-relative:page;z-index:-251657216;mso-width-relative:page;mso-height-relative:page;" filled="f" stroked="f" coordsize="6456045,152400" o:gfxdata="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dkTffZAAAADQEAAA8AAAAAAAAA&#10;AQAgAAAAIgAAAGRycy9kb3ducmV2LnhtbFBLAQIUABQAAAAIAIdO4kAxtPGFSQIAAAQFAAAOAAAA&#10;AAAAAAEAIAAAACgBAABkcnMvZTJvRG9jLnhtbFBLBQYAAAAABgAGAFkBAADjBQAAAAA=&#10;" path="m0,0l0,152400,6456045,152400,6456045,0xe">
                <v:path textboxrect="0,0,6456045,15240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4" w:after="0" w:line="240" w:lineRule="auto"/>
                        <w:ind w:left="4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10002520</wp:posOffset>
                </wp:positionV>
                <wp:extent cx="6465570" cy="161925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978" y="3703800"/>
                          <a:ext cx="645604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 h="152400" extrusionOk="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456045" y="152400"/>
                              </a:lnTo>
                              <a:lnTo>
                                <a:pt x="6456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 w:after="0" w:line="240" w:lineRule="auto"/>
                              <w:ind w:left="4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787.6pt;height:12.75pt;width:509.1pt;mso-position-horizontal-relative:page;mso-position-vertical-relative:page;z-index:-251657216;mso-width-relative:page;mso-height-relative:page;" filled="f" stroked="f" coordsize="6456045,152400" o:gfxdata="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AQQ+jaAAAADQEAAA8AAAAAAAAA&#10;AQAgAAAAIgAAAGRycy9kb3ducmV2LnhtbFBLAQIUABQAAAAIAIdO4kCaTrC1SAIAAAYFAAAOAAAA&#10;AAAAAAEAIAAAACkBAABkcnMvZTJvRG9jLnhtbFBLBQYAAAAABgAGAFkBAADjBQAAAAA=&#10;" path="m0,0l0,152400,6456045,152400,6456045,0xe">
                <v:path textboxrect="0,0,6456045,15240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4" w:after="0" w:line="240" w:lineRule="auto"/>
                        <w:ind w:left="4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10" w:h="16840"/>
      <w:pgMar w:top="0" w:right="420" w:bottom="280" w:left="5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color w:val="666666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1B84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PT Sans" w:hAnsi="PT Sans" w:eastAsia="PT Sans" w:cs="PT Sans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2022-07-27T13:06:13Z</dcterms:created>
  <dc:creator>Acer</dc:creator>
  <cp:lastModifiedBy>Acer</cp:lastModifiedBy>
  <dcterms:modified xsi:type="dcterms:W3CDTF">2022-07-27T13:06:27Z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B8A4F5E584B941F7858F567EAB7D40E1</vt:lpwstr>
  </property>
</Properties>
</file>