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0" w:right="0" w:firstLine="0"/>
        <w:jc w:val="left"/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5"/>
          <w:szCs w:val="1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0" w:lineRule="auto"/>
        <w:ind w:left="-3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val="clear" w:fill="auto"/>
          <w:vertAlign w:val="baseline"/>
        </w:rPr>
        <mc:AlternateContent>
          <mc:Choice Requires="wpg">
            <w:drawing>
              <wp:inline distT="0" distB="0" distL="114300" distR="114300">
                <wp:extent cx="5922010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4975" y="3773625"/>
                          <a:ext cx="5922010" cy="12700"/>
                          <a:chOff x="2384975" y="3773625"/>
                          <a:chExt cx="5922025" cy="12750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384995" y="3773650"/>
                            <a:ext cx="5922010" cy="12700"/>
                            <a:chOff x="0" y="0"/>
                            <a:chExt cx="5922010" cy="12700"/>
                          </a:xfrm>
                        </wpg:grpSpPr>
                        <wps:wsp>
                          <wps:cNvPr id="2" name="Shape 3"/>
                          <wps:cNvSpPr/>
                          <wps:spPr>
                            <a:xfrm>
                              <a:off x="0" y="0"/>
                              <a:ext cx="5922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Shape 7"/>
                          <wps:cNvCnPr/>
                          <wps:spPr>
                            <a:xfrm>
                              <a:off x="44450" y="6350"/>
                              <a:ext cx="58515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A0BDCE"/>
                              </a:solidFill>
                              <a:prstDash val="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hape 8"/>
                          <wps:cNvSpPr/>
                          <wps:spPr>
                            <a:xfrm>
                              <a:off x="0" y="0"/>
                              <a:ext cx="592201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22010" h="12700" extrusionOk="0">
                                  <a:moveTo>
                                    <a:pt x="12700" y="6350"/>
                                  </a:moveTo>
                                  <a:lnTo>
                                    <a:pt x="10795" y="1905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1905" y="1905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1905" y="10795"/>
                                  </a:lnTo>
                                  <a:lnTo>
                                    <a:pt x="6350" y="12700"/>
                                  </a:lnTo>
                                  <a:lnTo>
                                    <a:pt x="10795" y="10795"/>
                                  </a:lnTo>
                                  <a:lnTo>
                                    <a:pt x="12700" y="6350"/>
                                  </a:lnTo>
                                  <a:close/>
                                  <a:moveTo>
                                    <a:pt x="5921375" y="6350"/>
                                  </a:moveTo>
                                  <a:lnTo>
                                    <a:pt x="5919470" y="1905"/>
                                  </a:lnTo>
                                  <a:lnTo>
                                    <a:pt x="5915025" y="0"/>
                                  </a:lnTo>
                                  <a:lnTo>
                                    <a:pt x="5910580" y="1905"/>
                                  </a:lnTo>
                                  <a:lnTo>
                                    <a:pt x="5908675" y="6350"/>
                                  </a:lnTo>
                                  <a:lnTo>
                                    <a:pt x="5910580" y="10795"/>
                                  </a:lnTo>
                                  <a:lnTo>
                                    <a:pt x="5915025" y="12700"/>
                                  </a:lnTo>
                                  <a:lnTo>
                                    <a:pt x="5919470" y="10795"/>
                                  </a:lnTo>
                                  <a:lnTo>
                                    <a:pt x="5921375" y="6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DC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466.3pt;" coordorigin="2384975,3773625" coordsize="5922025,12750" o:gfxdata="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">
                <o:lock v:ext="edit" aspectratio="f"/>
                <v:group id="_x0000_s1026" o:spid="_x0000_s1026" o:spt="203" style="position:absolute;left:2384995;top:3773650;height:12700;width:5922010;" coordsize="5922010,12700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rect id="Shape 3" o:spid="_x0000_s1026" o:spt="1" style="position:absolute;left:0;top:0;height:12700;width:5922000;v-text-anchor:middle;" filled="f" stroked="f" coordsize="21600,21600" o:gfxdata="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NqF4mugAAANo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7" o:spid="_x0000_s1026" o:spt="32" type="#_x0000_t32" style="position:absolute;left:44450;top:6350;height:0;width:5851525;" fillcolor="#FFFFFF" filled="t" stroked="t" coordsize="21600,21600" o:gfxdata="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dbQDb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0BDCE" joinstyle="round" dashstyle="dot" startarrowwidth="narrow" startarrowlength="short" endarrowwidth="narrow" endarrowlength="short"/>
                    <v:imagedata o:title=""/>
                    <o:lock v:ext="edit" aspectratio="f"/>
                  </v:shape>
                  <v:shape id="Shape 8" o:spid="_x0000_s1026" o:spt="100" style="position:absolute;left:0;top:0;height:12700;width:5922010;v-text-anchor:middle;" fillcolor="#A0BDCE" filled="t" stroked="f" coordsize="5922010,12700" o:gfxdata="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RIBNbgAAADaAAAA&#10;DwAAAAAAAAABACAAAAAiAAAAZHJzL2Rvd25yZXYueG1sUEsBAhQAFAAAAAgAh07iQDMvBZ47AAAA&#10;OQAAABAAAAAAAAAAAQAgAAAABwEAAGRycy9zaGFwZXhtbC54bWxQSwUGAAAAAAYABgBbAQAAsQMA&#10;AAAA&#10;" path="m12700,6350l10795,1905,6350,0,1905,1905,0,6350,1905,10795,6350,12700,10795,10795,12700,6350xm5921375,6350l5919470,1905,5915025,0,5910580,1905,5908675,6350,5910580,10795,5915025,12700,5919470,10795,5921375,6350xe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8" w:after="0" w:line="240" w:lineRule="auto"/>
        <w:ind w:left="0" w:right="0" w:firstLine="0"/>
        <w:jc w:val="left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val="clear" w:fill="auto"/>
          <w:vertAlign w:val="baseline"/>
        </w:rPr>
      </w:pPr>
    </w:p>
    <w:p>
      <w:pPr>
        <w:spacing w:before="100"/>
        <w:ind w:left="1417" w:right="1484" w:firstLine="0"/>
        <w:jc w:val="center"/>
        <w:rPr>
          <w:sz w:val="40"/>
          <w:szCs w:val="40"/>
        </w:rPr>
      </w:pPr>
      <w:r>
        <w:rPr>
          <w:b/>
          <w:color w:val="145E85"/>
          <w:sz w:val="40"/>
          <w:szCs w:val="40"/>
          <w:rtl w:val="0"/>
        </w:rPr>
        <w:t xml:space="preserve">New Hire Orientation </w:t>
      </w:r>
      <w:r>
        <w:rPr>
          <w:color w:val="5C8FAA"/>
          <w:sz w:val="40"/>
          <w:szCs w:val="40"/>
          <w:rtl w:val="0"/>
        </w:rPr>
        <w:t>Checklist</w:t>
      </w:r>
    </w:p>
    <w:p>
      <w:pPr>
        <w:spacing w:before="11"/>
        <w:rPr>
          <w:sz w:val="24"/>
          <w:szCs w:val="24"/>
        </w:rPr>
      </w:pPr>
    </w:p>
    <w:tbl>
      <w:tblPr>
        <w:tblStyle w:val="16"/>
        <w:tblW w:w="9200" w:type="dxa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6653"/>
        <w:gridCol w:w="172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5" w:after="0" w:line="240" w:lineRule="auto"/>
              <w:ind w:left="3031" w:right="3004" w:firstLine="0"/>
              <w:jc w:val="center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TASK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5" w:after="0" w:line="240" w:lineRule="auto"/>
              <w:ind w:left="537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WHEN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670" w:hRule="atLeast"/>
        </w:trPr>
        <w:tc>
          <w:tcPr>
            <w:shd w:val="clear" w:color="auto" w:fill="ED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64" w:after="0" w:line="240" w:lineRule="auto"/>
              <w:ind w:left="20" w:right="0" w:firstLine="0"/>
              <w:jc w:val="center"/>
              <w:rPr>
                <w:rFonts w:ascii="Arimo" w:hAnsi="Arimo" w:eastAsia="Arimo" w:cs="Arimo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sdt>
              <w:sdtPr>
                <w:tag w:val="goog_rdk_0"/>
                <w:id w:val="1"/>
              </w:sdtPr>
              <w:sdtContent>
                <w:r>
                  <w:rPr>
                    <w:rFonts w:ascii="Arial Unicode MS" w:hAnsi="Arial Unicode MS" w:eastAsia="Arial Unicode MS" w:cs="Arial Unicode MS"/>
                    <w:b/>
                    <w:i w:val="0"/>
                    <w:smallCaps w:val="0"/>
                    <w:strike w:val="0"/>
                    <w:color w:val="231F20"/>
                    <w:sz w:val="24"/>
                    <w:szCs w:val="24"/>
                    <w:u w:val="none"/>
                    <w:shd w:val="clear" w:fill="auto"/>
                    <w:vertAlign w:val="baseline"/>
                    <w:rtl w:val="0"/>
                  </w:rPr>
                  <w:t>✓</w:t>
                </w:r>
              </w:sdtContent>
            </w:sdt>
          </w:p>
        </w:tc>
        <w:tc>
          <w:tcPr>
            <w:shd w:val="clear" w:color="auto" w:fill="ED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94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Day 1: Welcome and Orientation</w:t>
            </w:r>
          </w:p>
        </w:tc>
        <w:tc>
          <w:tcPr>
            <w:shd w:val="clear" w:color="auto" w:fill="ED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</w:tblPrEx>
        <w:trPr>
          <w:trHeight w:val="70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Introduce new hire to supervisor, key managers, and co-workers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6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180" w:right="901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 xml:space="preserve">In-Office: </w:t>
            </w: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Tour the workspace and key office areas. Don’t forget to show the new hire the following: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Break room and lunch area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Conference rooms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2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Supply area/copy machines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Restrooms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Emergency exit plan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Labor law posters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5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33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Complete critical new hire paperwork, such as: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I-9 form (employment eligibility)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W-4 form (tax withholding)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2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Emergency contact form or Employee data sheet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Direct Deposit form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37"/>
                <w:szCs w:val="37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233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Give employee copies of key documents to review, such as: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Company policies and/or employee handbook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Department phone list and/or org chart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1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Training and meeting schedule for the coming week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tabs>
                <w:tab w:val="left" w:pos="541"/>
              </w:tabs>
              <w:spacing w:before="22" w:after="0" w:line="240" w:lineRule="auto"/>
              <w:ind w:left="540" w:right="0" w:hanging="271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Computer login instructions and phone reference guide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73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180" w:right="1164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Hold orientation video presentation (discuss company culture, mission, values, etc.)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1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Schedule time with supervisor to review job description and role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1</w:t>
            </w:r>
          </w:p>
        </w:tc>
      </w:tr>
    </w:tbl>
    <w:p>
      <w:pPr>
        <w:rPr>
          <w:sz w:val="20"/>
          <w:szCs w:val="20"/>
        </w:rPr>
        <w:sectPr>
          <w:headerReference r:id="rId3" w:type="default"/>
          <w:footerReference r:id="rId4" w:type="default"/>
          <w:pgSz w:w="12240" w:h="15840"/>
          <w:pgMar w:top="1560" w:right="1360" w:bottom="860" w:left="1440" w:header="687" w:footer="664" w:gutter="0"/>
          <w:pgNumType w:start="1"/>
          <w:cols w:space="720" w:num="1"/>
        </w:sectPr>
      </w:pPr>
    </w:p>
    <w:p>
      <w:pPr>
        <w:rPr>
          <w:sz w:val="14"/>
          <w:szCs w:val="14"/>
        </w:rPr>
      </w:pPr>
    </w:p>
    <w:p>
      <w:pPr>
        <w:spacing w:line="20" w:lineRule="auto"/>
        <w:ind w:left="-3" w:firstLine="0"/>
        <w:rPr>
          <w:sz w:val="2"/>
          <w:szCs w:val="2"/>
        </w:rPr>
      </w:pPr>
      <w:r>
        <w:rPr>
          <w:sz w:val="2"/>
          <w:szCs w:val="2"/>
        </w:rPr>
        <mc:AlternateContent>
          <mc:Choice Requires="wpg">
            <w:drawing>
              <wp:inline distT="0" distB="0" distL="114300" distR="114300">
                <wp:extent cx="5922010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384975" y="3773625"/>
                          <a:ext cx="5922010" cy="12700"/>
                          <a:chOff x="2384975" y="3773625"/>
                          <a:chExt cx="5922025" cy="12750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2384995" y="3773650"/>
                            <a:ext cx="5922010" cy="12700"/>
                            <a:chOff x="0" y="0"/>
                            <a:chExt cx="5922010" cy="12700"/>
                          </a:xfrm>
                        </wpg:grpSpPr>
                        <wps:wsp>
                          <wps:cNvPr id="9" name="Shape 3"/>
                          <wps:cNvSpPr/>
                          <wps:spPr>
                            <a:xfrm>
                              <a:off x="0" y="0"/>
                              <a:ext cx="5922000" cy="12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Shape 4"/>
                          <wps:cNvCnPr/>
                          <wps:spPr>
                            <a:xfrm>
                              <a:off x="44450" y="6350"/>
                              <a:ext cx="585152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 cmpd="sng">
                              <a:solidFill>
                                <a:srgbClr val="A0BDCE"/>
                              </a:solidFill>
                              <a:prstDash val="dot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Shape 5"/>
                          <wps:cNvSpPr/>
                          <wps:spPr>
                            <a:xfrm>
                              <a:off x="0" y="0"/>
                              <a:ext cx="5922010" cy="127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922010" h="12700" extrusionOk="0">
                                  <a:moveTo>
                                    <a:pt x="12700" y="6350"/>
                                  </a:moveTo>
                                  <a:lnTo>
                                    <a:pt x="10795" y="1905"/>
                                  </a:lnTo>
                                  <a:lnTo>
                                    <a:pt x="6350" y="0"/>
                                  </a:lnTo>
                                  <a:lnTo>
                                    <a:pt x="1905" y="1905"/>
                                  </a:lnTo>
                                  <a:lnTo>
                                    <a:pt x="0" y="6350"/>
                                  </a:lnTo>
                                  <a:lnTo>
                                    <a:pt x="1905" y="10795"/>
                                  </a:lnTo>
                                  <a:lnTo>
                                    <a:pt x="6350" y="12700"/>
                                  </a:lnTo>
                                  <a:lnTo>
                                    <a:pt x="10795" y="10795"/>
                                  </a:lnTo>
                                  <a:lnTo>
                                    <a:pt x="12700" y="6350"/>
                                  </a:lnTo>
                                  <a:close/>
                                  <a:moveTo>
                                    <a:pt x="5921375" y="6350"/>
                                  </a:moveTo>
                                  <a:lnTo>
                                    <a:pt x="5919470" y="1905"/>
                                  </a:lnTo>
                                  <a:lnTo>
                                    <a:pt x="5915025" y="0"/>
                                  </a:lnTo>
                                  <a:lnTo>
                                    <a:pt x="5910580" y="1905"/>
                                  </a:lnTo>
                                  <a:lnTo>
                                    <a:pt x="5908675" y="6350"/>
                                  </a:lnTo>
                                  <a:lnTo>
                                    <a:pt x="5910580" y="10795"/>
                                  </a:lnTo>
                                  <a:lnTo>
                                    <a:pt x="5915025" y="12700"/>
                                  </a:lnTo>
                                  <a:lnTo>
                                    <a:pt x="5919470" y="10795"/>
                                  </a:lnTo>
                                  <a:lnTo>
                                    <a:pt x="5921375" y="6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BDC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1pt;width:466.3pt;" coordorigin="2384975,3773625" coordsize="5922025,12750" o:gfxdata="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">
                <o:lock v:ext="edit" aspectratio="f"/>
                <v:group id="_x0000_s1026" o:spid="_x0000_s1026" o:spt="203" style="position:absolute;left:2384995;top:3773650;height:12700;width:5922010;" coordsize="5922010,1270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rect id="Shape 3" o:spid="_x0000_s1026" o:spt="1" style="position:absolute;left:0;top:0;height:12700;width:5922000;v-text-anchor:middle;" filled="f" stroked="f" coordsize="21600,21600" o:gfxdata="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MMzFe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4" o:spid="_x0000_s1026" o:spt="32" type="#_x0000_t32" style="position:absolute;left:44450;top:6350;height:0;width:5851525;" fillcolor="#FFFFFF" filled="t" stroked="t" coordsize="21600,21600" o:gfxdata="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f1n2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A0BDCE" joinstyle="round" dashstyle="dot" startarrowwidth="narrow" startarrowlength="short" endarrowwidth="narrow" endarrowlength="short"/>
                    <v:imagedata o:title=""/>
                    <o:lock v:ext="edit" aspectratio="f"/>
                  </v:shape>
                  <v:shape id="Shape 5" o:spid="_x0000_s1026" o:spt="100" style="position:absolute;left:0;top:0;height:12700;width:5922010;v-text-anchor:middle;" fillcolor="#A0BDCE" filled="t" stroked="f" coordsize="5922010,12700" o:gfxdata="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iII4ugAAANsA&#10;AAAPAAAAAAAAAAEAIAAAACIAAABkcnMvZG93bnJldi54bWxQSwECFAAUAAAACACHTuJAMy8FnjsA&#10;AAA5AAAAEAAAAAAAAAABACAAAAAJAQAAZHJzL3NoYXBleG1sLnhtbFBLBQYAAAAABgAGAFsBAACz&#10;AwAAAAA=&#10;" path="m12700,6350l10795,1905,6350,0,1905,1905,0,6350,1905,10795,6350,12700,10795,10795,12700,6350xm5921375,6350l5919470,1905,5915025,0,5910580,1905,5908675,6350,5910580,10795,5915025,12700,5919470,10795,5921375,6350xe">
                    <v:fill on="t" focussize="0,0"/>
                    <v:stroke on="f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7" w:after="1"/>
      </w:pPr>
    </w:p>
    <w:tbl>
      <w:tblPr>
        <w:tblStyle w:val="17"/>
        <w:tblW w:w="9200" w:type="dxa"/>
        <w:tblInd w:w="120" w:type="dxa"/>
        <w:tblBorders>
          <w:top w:val="single" w:color="231F20" w:sz="8" w:space="0"/>
          <w:left w:val="single" w:color="231F20" w:sz="8" w:space="0"/>
          <w:bottom w:val="single" w:color="231F20" w:sz="8" w:space="0"/>
          <w:right w:val="single" w:color="231F20" w:sz="8" w:space="0"/>
          <w:insideH w:val="single" w:color="231F20" w:sz="8" w:space="0"/>
          <w:insideV w:val="single" w:color="231F2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6653"/>
        <w:gridCol w:w="1722"/>
      </w:tblGrid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5" w:after="0" w:line="240" w:lineRule="auto"/>
              <w:ind w:left="3031" w:right="3004" w:firstLine="0"/>
              <w:jc w:val="center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TASK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05" w:after="0" w:line="240" w:lineRule="auto"/>
              <w:ind w:left="537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145E85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WHEN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shd w:val="clear" w:color="auto" w:fill="ED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ED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81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First Week: Training and Review</w:t>
            </w:r>
          </w:p>
        </w:tc>
        <w:tc>
          <w:tcPr>
            <w:shd w:val="clear" w:color="auto" w:fill="EDF5F9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13" w:after="0" w:line="259" w:lineRule="auto"/>
              <w:ind w:left="180" w:right="1445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Schedule one-on-one meetings with key employees and managers; make sure daily meetings with peer mentor and lunches are scheduled.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38"/>
                <w:szCs w:val="3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2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6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59" w:lineRule="auto"/>
              <w:ind w:left="180" w:right="60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Review cheat sheets, phone lists, office maps, and voicemail instructions to see if new hire has any questions or needs assistance.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2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34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Review org chart and company structure; share who does what.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34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2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8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9" w:lineRule="auto"/>
              <w:ind w:left="180" w:right="901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Review company policies, labor law posters, and employee handbook, allowing new hire to ask questions before requesting signature.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85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3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4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" w:after="0" w:line="259" w:lineRule="auto"/>
              <w:ind w:left="180" w:right="1203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Schedule new hire to shadow a peer for the day to see what a typical work day looks like.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9"/>
                <w:szCs w:val="29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3-4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9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Provide training on software systems and other job tools.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9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2-5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99" w:after="0" w:line="259" w:lineRule="auto"/>
              <w:ind w:left="180" w:right="147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Schedule meeting at end of first week to check employee’s progress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3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val="clear" w:fill="auto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8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Check with HR to identify any needs, concerns, issues, or ideas.</w:t>
            </w: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228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 w:val="0"/>
                <w:i w:val="0"/>
                <w:smallCaps w:val="0"/>
                <w:strike w:val="0"/>
                <w:color w:val="231F20"/>
                <w:sz w:val="20"/>
                <w:szCs w:val="20"/>
                <w:u w:val="none"/>
                <w:shd w:val="clear" w:fill="auto"/>
                <w:vertAlign w:val="baseline"/>
                <w:rtl w:val="0"/>
              </w:rPr>
              <w:t>Day 2-5</w:t>
            </w: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shd w:val="clear" w:color="auto" w:fill="E8EAE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tcPr>
            <w:shd w:val="clear" w:color="auto" w:fill="E8EAE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189" w:after="0" w:line="240" w:lineRule="auto"/>
              <w:ind w:left="180" w:right="0" w:firstLine="0"/>
              <w:jc w:val="left"/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val="clear" w:fill="auto"/>
                <w:vertAlign w:val="baseline"/>
              </w:rPr>
            </w:pPr>
            <w:r>
              <w:rPr>
                <w:rFonts w:ascii="PT Sans" w:hAnsi="PT Sans" w:eastAsia="PT Sans" w:cs="PT Sans"/>
                <w:b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val="clear" w:fill="auto"/>
                <w:vertAlign w:val="baseline"/>
                <w:rtl w:val="0"/>
              </w:rPr>
              <w:t>Additional Tasks and Notes</w:t>
            </w:r>
          </w:p>
        </w:tc>
        <w:tc>
          <w:tcPr>
            <w:shd w:val="clear" w:color="auto" w:fill="E8EAEA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single" w:color="231F20" w:sz="8" w:space="0"/>
            <w:left w:val="single" w:color="231F20" w:sz="8" w:space="0"/>
            <w:bottom w:val="single" w:color="231F20" w:sz="8" w:space="0"/>
            <w:right w:val="single" w:color="231F20" w:sz="8" w:space="0"/>
            <w:insideH w:val="single" w:color="231F20" w:sz="8" w:space="0"/>
            <w:insideV w:val="single" w:color="231F2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  <w:tc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spacing w:before="1"/>
        <w:rPr>
          <w:sz w:val="6"/>
          <w:szCs w:val="6"/>
        </w:rPr>
      </w:pPr>
    </w:p>
    <w:p>
      <w:pPr>
        <w:spacing w:before="76"/>
        <w:ind w:left="1418" w:right="1484" w:firstLine="0"/>
        <w:jc w:val="center"/>
        <w:rPr>
          <w:sz w:val="20"/>
          <w:szCs w:val="20"/>
        </w:rPr>
      </w:pPr>
      <w:r>
        <w:rPr>
          <w:rFonts w:ascii="PT Sans" w:hAnsi="PT Sans" w:eastAsia="PT Sans" w:cs="PT Sans"/>
          <w:b/>
          <w:i/>
          <w:color w:val="231F20"/>
          <w:sz w:val="20"/>
          <w:szCs w:val="20"/>
          <w:rtl w:val="0"/>
        </w:rPr>
        <w:t xml:space="preserve">Optional: </w:t>
      </w:r>
      <w:r>
        <w:rPr>
          <w:i/>
          <w:color w:val="231F20"/>
          <w:sz w:val="20"/>
          <w:szCs w:val="20"/>
          <w:rtl w:val="0"/>
        </w:rPr>
        <w:t>File this document in the employee personnel folder for reference.</w:t>
      </w:r>
    </w:p>
    <w:p>
      <w:pPr>
        <w:spacing w:before="76"/>
        <w:ind w:left="1418" w:right="1484" w:firstLine="0"/>
        <w:jc w:val="center"/>
        <w:rPr>
          <w:i/>
          <w:sz w:val="20"/>
          <w:szCs w:val="20"/>
        </w:rPr>
      </w:pPr>
    </w:p>
    <w:sectPr>
      <w:pgSz w:w="12240" w:h="15840"/>
      <w:pgMar w:top="1560" w:right="1360" w:bottom="860" w:left="1440" w:header="687" w:footer="6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Arim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rFonts w:ascii="PT Sans" w:hAnsi="PT Sans" w:eastAsia="PT Sans" w:cs="PT Sans"/>
        <w:b w:val="0"/>
        <w:i w:val="0"/>
        <w:smallCaps w:val="0"/>
        <w:strike w:val="0"/>
        <w:color w:val="000000"/>
        <w:sz w:val="20"/>
        <w:szCs w:val="20"/>
        <w:u w:val="none"/>
        <w:shd w:val="clear" w:fill="auto"/>
        <w:vertAlign w:val="baseline"/>
      </w:rPr>
    </w:pPr>
    <w: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2169160</wp:posOffset>
          </wp:positionH>
          <wp:positionV relativeFrom="paragraph">
            <wp:posOffset>0</wp:posOffset>
          </wp:positionV>
          <wp:extent cx="1604645" cy="183515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454" cy="1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240" w:after="240" w:line="14" w:lineRule="auto"/>
      <w:rPr>
        <w:b/>
      </w:rPr>
    </w:pPr>
    <w:r>
      <w:rPr>
        <w:b/>
        <w:rtl w:val="0"/>
      </w:rPr>
      <w:t>Name:                                                                          Job Title:</w:t>
    </w:r>
  </w:p>
  <w:p>
    <w:pPr>
      <w:spacing w:before="240" w:after="240" w:line="14" w:lineRule="auto"/>
      <w:rPr>
        <w:b/>
      </w:rPr>
    </w:pPr>
    <w:r>
      <w:rPr>
        <w:b/>
        <w:rtl w:val="0"/>
      </w:rPr>
      <w:t>Start Date:                                                                  Pay Rate:</w:t>
    </w:r>
  </w:p>
  <w:p>
    <w:pPr>
      <w:spacing w:before="240" w:after="240" w:line="14" w:lineRule="auto"/>
      <w:rPr>
        <w:b/>
      </w:rPr>
    </w:pPr>
    <w:r>
      <w:rPr>
        <w:b/>
        <w:rtl w:val="0"/>
      </w:rPr>
      <w:t>Reports to:                                                                  Status (PT, FT, Salary, Hourly):</w:t>
    </w:r>
  </w:p>
  <w:p>
    <w:pPr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spacing w:before="0" w:after="0" w:line="14" w:lineRule="auto"/>
      <w:ind w:left="0" w:right="0"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•"/>
      <w:lvlJc w:val="left"/>
      <w:pPr>
        <w:ind w:left="540" w:hanging="270"/>
      </w:pPr>
      <w:rPr>
        <w:rFonts w:ascii="PT Sans" w:hAnsi="PT Sans" w:eastAsia="PT Sans" w:cs="PT Sans"/>
        <w:b w:val="0"/>
        <w:i w:val="0"/>
        <w:color w:val="231F2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49" w:hanging="270"/>
      </w:pPr>
    </w:lvl>
    <w:lvl w:ilvl="2" w:tentative="0">
      <w:start w:val="0"/>
      <w:numFmt w:val="bullet"/>
      <w:lvlText w:val="•"/>
      <w:lvlJc w:val="left"/>
      <w:pPr>
        <w:ind w:left="1758" w:hanging="270"/>
      </w:pPr>
    </w:lvl>
    <w:lvl w:ilvl="3" w:tentative="0">
      <w:start w:val="0"/>
      <w:numFmt w:val="bullet"/>
      <w:lvlText w:val="•"/>
      <w:lvlJc w:val="left"/>
      <w:pPr>
        <w:ind w:left="2367" w:hanging="270"/>
      </w:pPr>
    </w:lvl>
    <w:lvl w:ilvl="4" w:tentative="0">
      <w:start w:val="0"/>
      <w:numFmt w:val="bullet"/>
      <w:lvlText w:val="•"/>
      <w:lvlJc w:val="left"/>
      <w:pPr>
        <w:ind w:left="2977" w:hanging="270"/>
      </w:pPr>
    </w:lvl>
    <w:lvl w:ilvl="5" w:tentative="0">
      <w:start w:val="0"/>
      <w:numFmt w:val="bullet"/>
      <w:lvlText w:val="•"/>
      <w:lvlJc w:val="left"/>
      <w:pPr>
        <w:ind w:left="3586" w:hanging="270"/>
      </w:pPr>
    </w:lvl>
    <w:lvl w:ilvl="6" w:tentative="0">
      <w:start w:val="0"/>
      <w:numFmt w:val="bullet"/>
      <w:lvlText w:val="•"/>
      <w:lvlJc w:val="left"/>
      <w:pPr>
        <w:ind w:left="4195" w:hanging="270"/>
      </w:pPr>
    </w:lvl>
    <w:lvl w:ilvl="7" w:tentative="0">
      <w:start w:val="0"/>
      <w:numFmt w:val="bullet"/>
      <w:lvlText w:val="•"/>
      <w:lvlJc w:val="left"/>
      <w:pPr>
        <w:ind w:left="4805" w:hanging="270"/>
      </w:pPr>
    </w:lvl>
    <w:lvl w:ilvl="8" w:tentative="0">
      <w:start w:val="0"/>
      <w:numFmt w:val="bullet"/>
      <w:lvlText w:val="•"/>
      <w:lvlJc w:val="left"/>
      <w:pPr>
        <w:ind w:left="5414" w:hanging="270"/>
      </w:p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•"/>
      <w:lvlJc w:val="left"/>
      <w:pPr>
        <w:ind w:left="540" w:hanging="270"/>
      </w:pPr>
      <w:rPr>
        <w:rFonts w:ascii="PT Sans" w:hAnsi="PT Sans" w:eastAsia="PT Sans" w:cs="PT Sans"/>
        <w:b w:val="0"/>
        <w:i w:val="0"/>
        <w:color w:val="231F2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49" w:hanging="270"/>
      </w:pPr>
    </w:lvl>
    <w:lvl w:ilvl="2" w:tentative="0">
      <w:start w:val="0"/>
      <w:numFmt w:val="bullet"/>
      <w:lvlText w:val="•"/>
      <w:lvlJc w:val="left"/>
      <w:pPr>
        <w:ind w:left="1758" w:hanging="270"/>
      </w:pPr>
    </w:lvl>
    <w:lvl w:ilvl="3" w:tentative="0">
      <w:start w:val="0"/>
      <w:numFmt w:val="bullet"/>
      <w:lvlText w:val="•"/>
      <w:lvlJc w:val="left"/>
      <w:pPr>
        <w:ind w:left="2367" w:hanging="270"/>
      </w:pPr>
    </w:lvl>
    <w:lvl w:ilvl="4" w:tentative="0">
      <w:start w:val="0"/>
      <w:numFmt w:val="bullet"/>
      <w:lvlText w:val="•"/>
      <w:lvlJc w:val="left"/>
      <w:pPr>
        <w:ind w:left="2977" w:hanging="270"/>
      </w:pPr>
    </w:lvl>
    <w:lvl w:ilvl="5" w:tentative="0">
      <w:start w:val="0"/>
      <w:numFmt w:val="bullet"/>
      <w:lvlText w:val="•"/>
      <w:lvlJc w:val="left"/>
      <w:pPr>
        <w:ind w:left="3586" w:hanging="270"/>
      </w:pPr>
    </w:lvl>
    <w:lvl w:ilvl="6" w:tentative="0">
      <w:start w:val="0"/>
      <w:numFmt w:val="bullet"/>
      <w:lvlText w:val="•"/>
      <w:lvlJc w:val="left"/>
      <w:pPr>
        <w:ind w:left="4195" w:hanging="270"/>
      </w:pPr>
    </w:lvl>
    <w:lvl w:ilvl="7" w:tentative="0">
      <w:start w:val="0"/>
      <w:numFmt w:val="bullet"/>
      <w:lvlText w:val="•"/>
      <w:lvlJc w:val="left"/>
      <w:pPr>
        <w:ind w:left="4805" w:hanging="270"/>
      </w:pPr>
    </w:lvl>
    <w:lvl w:ilvl="8" w:tentative="0">
      <w:start w:val="0"/>
      <w:numFmt w:val="bullet"/>
      <w:lvlText w:val="•"/>
      <w:lvlJc w:val="left"/>
      <w:pPr>
        <w:ind w:left="5414" w:hanging="270"/>
      </w:pPr>
    </w:lvl>
  </w:abstractNum>
  <w:abstractNum w:abstractNumId="2">
    <w:nsid w:val="59ADCABA"/>
    <w:multiLevelType w:val="multilevel"/>
    <w:tmpl w:val="59ADCABA"/>
    <w:lvl w:ilvl="0" w:tentative="0">
      <w:start w:val="0"/>
      <w:numFmt w:val="bullet"/>
      <w:lvlText w:val="•"/>
      <w:lvlJc w:val="left"/>
      <w:pPr>
        <w:ind w:left="540" w:hanging="270"/>
      </w:pPr>
      <w:rPr>
        <w:rFonts w:ascii="PT Sans" w:hAnsi="PT Sans" w:eastAsia="PT Sans" w:cs="PT Sans"/>
        <w:b w:val="0"/>
        <w:i w:val="0"/>
        <w:color w:val="231F20"/>
        <w:sz w:val="20"/>
        <w:szCs w:val="20"/>
      </w:rPr>
    </w:lvl>
    <w:lvl w:ilvl="1" w:tentative="0">
      <w:start w:val="0"/>
      <w:numFmt w:val="bullet"/>
      <w:lvlText w:val="•"/>
      <w:lvlJc w:val="left"/>
      <w:pPr>
        <w:ind w:left="1149" w:hanging="270"/>
      </w:pPr>
    </w:lvl>
    <w:lvl w:ilvl="2" w:tentative="0">
      <w:start w:val="0"/>
      <w:numFmt w:val="bullet"/>
      <w:lvlText w:val="•"/>
      <w:lvlJc w:val="left"/>
      <w:pPr>
        <w:ind w:left="1758" w:hanging="270"/>
      </w:pPr>
    </w:lvl>
    <w:lvl w:ilvl="3" w:tentative="0">
      <w:start w:val="0"/>
      <w:numFmt w:val="bullet"/>
      <w:lvlText w:val="•"/>
      <w:lvlJc w:val="left"/>
      <w:pPr>
        <w:ind w:left="2367" w:hanging="270"/>
      </w:pPr>
    </w:lvl>
    <w:lvl w:ilvl="4" w:tentative="0">
      <w:start w:val="0"/>
      <w:numFmt w:val="bullet"/>
      <w:lvlText w:val="•"/>
      <w:lvlJc w:val="left"/>
      <w:pPr>
        <w:ind w:left="2977" w:hanging="270"/>
      </w:pPr>
    </w:lvl>
    <w:lvl w:ilvl="5" w:tentative="0">
      <w:start w:val="0"/>
      <w:numFmt w:val="bullet"/>
      <w:lvlText w:val="•"/>
      <w:lvlJc w:val="left"/>
      <w:pPr>
        <w:ind w:left="3586" w:hanging="270"/>
      </w:pPr>
    </w:lvl>
    <w:lvl w:ilvl="6" w:tentative="0">
      <w:start w:val="0"/>
      <w:numFmt w:val="bullet"/>
      <w:lvlText w:val="•"/>
      <w:lvlJc w:val="left"/>
      <w:pPr>
        <w:ind w:left="4195" w:hanging="270"/>
      </w:pPr>
    </w:lvl>
    <w:lvl w:ilvl="7" w:tentative="0">
      <w:start w:val="0"/>
      <w:numFmt w:val="bullet"/>
      <w:lvlText w:val="•"/>
      <w:lvlJc w:val="left"/>
      <w:pPr>
        <w:ind w:left="4805" w:hanging="270"/>
      </w:pPr>
    </w:lvl>
    <w:lvl w:ilvl="8" w:tentative="0">
      <w:start w:val="0"/>
      <w:numFmt w:val="bullet"/>
      <w:lvlText w:val="•"/>
      <w:lvlJc w:val="left"/>
      <w:pPr>
        <w:ind w:left="5414" w:hanging="27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FF414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PT Sans" w:hAnsi="PT Sans" w:eastAsia="PT Sans" w:cs="PT Sans"/>
      <w:sz w:val="22"/>
      <w:szCs w:val="22"/>
      <w:lang w:val="en-US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b/>
      <w:bCs/>
    </w:rPr>
  </w:style>
  <w:style w:type="paragraph" w:styleId="11">
    <w:name w:val="Subtitle"/>
    <w:basedOn w:val="1"/>
    <w:next w:val="1"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</w:style>
  <w:style w:type="paragraph" w:styleId="14">
    <w:name w:val="List Paragraph"/>
    <w:basedOn w:val="1"/>
    <w:qFormat/>
    <w:uiPriority w:val="1"/>
  </w:style>
  <w:style w:type="paragraph" w:customStyle="1" w:styleId="15">
    <w:name w:val="Table Paragraph"/>
    <w:basedOn w:val="1"/>
    <w:qFormat/>
    <w:uiPriority w:val="1"/>
  </w:style>
  <w:style w:type="table" w:customStyle="1" w:styleId="16">
    <w:name w:val="_Style 16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_Style 17"/>
    <w:basedOn w:val="13"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CqYKXw/zIssfhtEdsQDHm/pAAA==">AMUW2mU9LpAzVw6RVrsN+3Dj9uQJOHLinVm50fHy1KASZskc0rN/frQ9Bh38Wu63eY62OOBxBqh/dBsBYV+p2dA9E5l7aXfsPnjVEnXH1ZlDlLLMwjSqu57V0eWA20abuI/G+9LUb732guGk61C830FFIc9r6PiFXbYRa82J92jrE7OQL9668l4=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2022-11-07T09:56:00Z</dcterms:created>
  <dc:creator>Acer</dc:creator>
  <cp:lastModifiedBy>Acer</cp:lastModifiedBy>
  <dcterms:modified xsi:type="dcterms:W3CDTF">2022-11-28T20:52:34Z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2022-11-07T00:00:00Z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2022-11-07T00:00:00Z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6074989BE26D477AA2027A8CE6465D8C</vt:lpwstr>
  </property>
</Properties>
</file>